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D5" w:rsidRDefault="00E020D5" w:rsidP="00E020D5">
      <w:pPr>
        <w:pStyle w:val="Normale1"/>
        <w:ind w:left="595" w:right="609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Allegato A - Domanda di partecipazione come esperto</w:t>
      </w:r>
    </w:p>
    <w:p w:rsidR="00E020D5" w:rsidRDefault="00E020D5" w:rsidP="00E020D5">
      <w:pPr>
        <w:pStyle w:val="Normale1"/>
        <w:ind w:left="6355" w:right="609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Al Dirigente Scolastico </w:t>
      </w:r>
    </w:p>
    <w:p w:rsidR="00E020D5" w:rsidRDefault="00E020D5" w:rsidP="00E020D5">
      <w:pPr>
        <w:pStyle w:val="Normale1"/>
        <w:ind w:left="6355" w:right="609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dell’I.C. Palazzo-Salinari</w:t>
      </w:r>
    </w:p>
    <w:p w:rsidR="00E020D5" w:rsidRDefault="00E020D5" w:rsidP="00E020D5">
      <w:pPr>
        <w:pStyle w:val="Normale1"/>
        <w:ind w:left="6355" w:right="609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di Montescaglioso</w:t>
      </w:r>
    </w:p>
    <w:p w:rsidR="00E020D5" w:rsidRDefault="00E020D5" w:rsidP="00E020D5">
      <w:pPr>
        <w:pStyle w:val="Normale1"/>
        <w:ind w:left="595" w:right="609"/>
        <w:rPr>
          <w:rFonts w:ascii="Cambria" w:eastAsia="Cambria" w:hAnsi="Cambria" w:cs="Cambria"/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03"/>
        <w:gridCol w:w="2458"/>
        <w:gridCol w:w="2835"/>
        <w:gridCol w:w="2703"/>
      </w:tblGrid>
      <w:tr w:rsidR="00E020D5" w:rsidTr="00FA5AED">
        <w:trPr>
          <w:trHeight w:val="600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020D5" w:rsidRDefault="00E020D5" w:rsidP="008E6581">
            <w:pPr>
              <w:pStyle w:val="Normale1"/>
              <w:spacing w:before="164"/>
              <w:ind w:left="595" w:right="609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Il/la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sottoscritt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a/o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0D5" w:rsidRDefault="00E020D5" w:rsidP="008E6581">
            <w:pPr>
              <w:pStyle w:val="Normale1"/>
              <w:snapToGrid w:val="0"/>
              <w:ind w:left="595" w:right="609"/>
              <w:rPr>
                <w:rFonts w:ascii="Cambria" w:eastAsia="Cambria" w:hAnsi="Cambria" w:cs="Cambri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0D5" w:rsidRDefault="00E020D5" w:rsidP="008E6581">
            <w:pPr>
              <w:pStyle w:val="Normale1"/>
              <w:snapToGrid w:val="0"/>
              <w:rPr>
                <w:rFonts w:ascii="Cambria" w:eastAsia="Cambria" w:hAnsi="Cambria" w:cs="Cambria"/>
              </w:rPr>
            </w:pPr>
          </w:p>
        </w:tc>
      </w:tr>
      <w:tr w:rsidR="00E020D5" w:rsidTr="00FA5AED">
        <w:trPr>
          <w:trHeight w:val="620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020D5" w:rsidRDefault="00E020D5" w:rsidP="008E6581">
            <w:pPr>
              <w:pStyle w:val="Normale1"/>
              <w:spacing w:before="164"/>
              <w:ind w:left="595" w:right="609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Codice Fiscale</w:t>
            </w:r>
          </w:p>
        </w:tc>
        <w:tc>
          <w:tcPr>
            <w:tcW w:w="5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0D5" w:rsidRDefault="00E020D5" w:rsidP="008E6581">
            <w:pPr>
              <w:pStyle w:val="Normale1"/>
              <w:snapToGrid w:val="0"/>
              <w:rPr>
                <w:rFonts w:ascii="Cambria" w:eastAsia="Cambria" w:hAnsi="Cambria" w:cs="Cambria"/>
              </w:rPr>
            </w:pPr>
          </w:p>
        </w:tc>
      </w:tr>
      <w:tr w:rsidR="00E020D5" w:rsidTr="00FA5AED">
        <w:trPr>
          <w:trHeight w:val="620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0D5" w:rsidRDefault="00E020D5" w:rsidP="008E6581">
            <w:pPr>
              <w:pStyle w:val="Normale1"/>
              <w:spacing w:before="164"/>
              <w:ind w:left="595" w:right="609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Docente presso l’IC “Palazzo-Salinari” di Montescaglioso posto/disciplina</w:t>
            </w:r>
          </w:p>
        </w:tc>
        <w:tc>
          <w:tcPr>
            <w:tcW w:w="55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0D5" w:rsidRDefault="00E020D5" w:rsidP="008E6581">
            <w:pPr>
              <w:pStyle w:val="Normale1"/>
              <w:snapToGrid w:val="0"/>
              <w:rPr>
                <w:rFonts w:ascii="Cambria" w:eastAsia="Cambria" w:hAnsi="Cambria" w:cs="Cambria"/>
              </w:rPr>
            </w:pPr>
          </w:p>
        </w:tc>
        <w:bookmarkStart w:id="0" w:name="_GoBack"/>
        <w:bookmarkEnd w:id="0"/>
      </w:tr>
      <w:tr w:rsidR="00E020D5" w:rsidTr="00FA5AED">
        <w:trPr>
          <w:trHeight w:val="600"/>
        </w:trPr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0D5" w:rsidRDefault="00E020D5" w:rsidP="008E6581">
            <w:pPr>
              <w:pStyle w:val="Normale1"/>
              <w:snapToGrid w:val="0"/>
              <w:ind w:left="595" w:right="609"/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</w:p>
          <w:p w:rsidR="00E020D5" w:rsidRDefault="00E020D5" w:rsidP="008E6581">
            <w:pPr>
              <w:pStyle w:val="Normale1"/>
              <w:ind w:left="595" w:right="609"/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</w:p>
          <w:p w:rsidR="00E020D5" w:rsidRDefault="00E020D5" w:rsidP="008E6581">
            <w:pPr>
              <w:pStyle w:val="Normale1"/>
              <w:spacing w:before="204"/>
              <w:ind w:right="60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Nascita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0D5" w:rsidRDefault="00E020D5" w:rsidP="008E6581">
            <w:pPr>
              <w:pStyle w:val="Normale1"/>
              <w:spacing w:before="164"/>
              <w:ind w:left="224" w:right="609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Comune</w:t>
            </w:r>
          </w:p>
        </w:tc>
        <w:tc>
          <w:tcPr>
            <w:tcW w:w="5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0D5" w:rsidRDefault="00E020D5" w:rsidP="008E6581">
            <w:pPr>
              <w:pStyle w:val="Normale1"/>
              <w:snapToGrid w:val="0"/>
              <w:ind w:left="595" w:right="609"/>
              <w:rPr>
                <w:rFonts w:ascii="Cambria" w:eastAsia="Cambria" w:hAnsi="Cambria" w:cs="Cambria"/>
              </w:rPr>
            </w:pPr>
          </w:p>
        </w:tc>
      </w:tr>
      <w:tr w:rsidR="00E020D5" w:rsidTr="00FA5AED">
        <w:trPr>
          <w:trHeight w:val="620"/>
        </w:trPr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0D5" w:rsidRDefault="00E020D5" w:rsidP="008E6581">
            <w:pPr>
              <w:pStyle w:val="Normale1"/>
              <w:snapToGrid w:val="0"/>
              <w:ind w:left="595" w:right="609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0D5" w:rsidRDefault="00E020D5" w:rsidP="008E6581">
            <w:pPr>
              <w:pStyle w:val="Normale1"/>
              <w:spacing w:before="164"/>
              <w:ind w:left="224" w:right="609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Provincia</w:t>
            </w:r>
          </w:p>
        </w:tc>
        <w:tc>
          <w:tcPr>
            <w:tcW w:w="5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0D5" w:rsidRDefault="00E020D5" w:rsidP="008E6581">
            <w:pPr>
              <w:pStyle w:val="Normale1"/>
              <w:snapToGrid w:val="0"/>
              <w:ind w:left="595" w:right="609"/>
              <w:rPr>
                <w:rFonts w:ascii="Cambria" w:eastAsia="Cambria" w:hAnsi="Cambria" w:cs="Cambria"/>
              </w:rPr>
            </w:pPr>
          </w:p>
        </w:tc>
      </w:tr>
      <w:tr w:rsidR="00E020D5" w:rsidTr="00FA5AED">
        <w:trPr>
          <w:trHeight w:val="620"/>
        </w:trPr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0D5" w:rsidRDefault="00E020D5" w:rsidP="008E6581">
            <w:pPr>
              <w:pStyle w:val="Normale1"/>
              <w:snapToGrid w:val="0"/>
              <w:ind w:left="595" w:right="609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0D5" w:rsidRDefault="00E020D5" w:rsidP="008E6581">
            <w:pPr>
              <w:pStyle w:val="Normale1"/>
              <w:spacing w:before="164"/>
              <w:ind w:left="-60" w:right="609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Data (gg-mm-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aaaa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>)</w:t>
            </w:r>
          </w:p>
        </w:tc>
        <w:tc>
          <w:tcPr>
            <w:tcW w:w="5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0D5" w:rsidRDefault="00E020D5" w:rsidP="008E6581">
            <w:pPr>
              <w:pStyle w:val="Normale1"/>
              <w:snapToGrid w:val="0"/>
              <w:ind w:left="595" w:right="609"/>
              <w:rPr>
                <w:rFonts w:ascii="Cambria" w:eastAsia="Cambria" w:hAnsi="Cambria" w:cs="Cambria"/>
              </w:rPr>
            </w:pPr>
          </w:p>
        </w:tc>
      </w:tr>
      <w:tr w:rsidR="00E020D5" w:rsidTr="00FA5AED">
        <w:trPr>
          <w:trHeight w:val="600"/>
        </w:trPr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0D5" w:rsidRDefault="00E020D5" w:rsidP="008E6581">
            <w:pPr>
              <w:pStyle w:val="Normale1"/>
              <w:snapToGrid w:val="0"/>
              <w:ind w:left="595" w:right="609"/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</w:p>
          <w:p w:rsidR="00E020D5" w:rsidRDefault="00E020D5" w:rsidP="008E6581">
            <w:pPr>
              <w:pStyle w:val="Normale1"/>
              <w:ind w:left="595" w:right="609"/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</w:p>
          <w:p w:rsidR="00E020D5" w:rsidRDefault="00E020D5" w:rsidP="008E6581">
            <w:pPr>
              <w:pStyle w:val="Normale1"/>
              <w:ind w:left="595" w:right="609"/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</w:p>
          <w:p w:rsidR="00E020D5" w:rsidRDefault="00E020D5" w:rsidP="008E6581">
            <w:pPr>
              <w:pStyle w:val="Normale1"/>
              <w:ind w:left="595" w:right="609"/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</w:p>
          <w:p w:rsidR="00E020D5" w:rsidRDefault="00E020D5" w:rsidP="008E6581">
            <w:pPr>
              <w:pStyle w:val="Normale1"/>
              <w:ind w:left="595" w:right="609"/>
              <w:jc w:val="center"/>
              <w:rPr>
                <w:rFonts w:ascii="Cambria" w:eastAsia="Cambria" w:hAnsi="Cambria" w:cs="Cambria"/>
                <w:b/>
                <w:sz w:val="34"/>
                <w:szCs w:val="34"/>
              </w:rPr>
            </w:pPr>
          </w:p>
          <w:p w:rsidR="00E020D5" w:rsidRDefault="00E020D5" w:rsidP="008E6581">
            <w:pPr>
              <w:pStyle w:val="Normale1"/>
              <w:ind w:right="609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Residenza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0D5" w:rsidRDefault="00E020D5" w:rsidP="008E6581">
            <w:pPr>
              <w:pStyle w:val="Normale1"/>
              <w:spacing w:before="164"/>
              <w:ind w:right="609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CAP | Comune</w:t>
            </w:r>
          </w:p>
        </w:tc>
        <w:tc>
          <w:tcPr>
            <w:tcW w:w="5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0D5" w:rsidRDefault="00E020D5" w:rsidP="008E6581">
            <w:pPr>
              <w:pStyle w:val="Normale1"/>
              <w:snapToGrid w:val="0"/>
              <w:ind w:left="595" w:right="609"/>
              <w:rPr>
                <w:rFonts w:ascii="Cambria" w:eastAsia="Cambria" w:hAnsi="Cambria" w:cs="Cambria"/>
              </w:rPr>
            </w:pPr>
          </w:p>
        </w:tc>
      </w:tr>
      <w:tr w:rsidR="00E020D5" w:rsidTr="00FA5AED">
        <w:trPr>
          <w:trHeight w:val="620"/>
        </w:trPr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0D5" w:rsidRDefault="00E020D5" w:rsidP="008E6581">
            <w:pPr>
              <w:pStyle w:val="Normale1"/>
              <w:snapToGrid w:val="0"/>
              <w:ind w:left="595" w:right="609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0D5" w:rsidRDefault="00E020D5" w:rsidP="008E6581">
            <w:pPr>
              <w:pStyle w:val="Normale1"/>
              <w:spacing w:before="164"/>
              <w:ind w:left="595" w:right="609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Provincia</w:t>
            </w:r>
          </w:p>
        </w:tc>
        <w:tc>
          <w:tcPr>
            <w:tcW w:w="5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0D5" w:rsidRDefault="00E020D5" w:rsidP="008E6581">
            <w:pPr>
              <w:pStyle w:val="Normale1"/>
              <w:snapToGrid w:val="0"/>
              <w:ind w:left="595" w:right="609"/>
              <w:rPr>
                <w:rFonts w:ascii="Cambria" w:eastAsia="Cambria" w:hAnsi="Cambria" w:cs="Cambria"/>
              </w:rPr>
            </w:pPr>
          </w:p>
        </w:tc>
      </w:tr>
      <w:tr w:rsidR="00E020D5" w:rsidTr="00FA5AED">
        <w:trPr>
          <w:trHeight w:val="620"/>
        </w:trPr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0D5" w:rsidRDefault="00E020D5" w:rsidP="008E6581">
            <w:pPr>
              <w:pStyle w:val="Normale1"/>
              <w:snapToGrid w:val="0"/>
              <w:ind w:left="595" w:right="609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0D5" w:rsidRDefault="00E020D5" w:rsidP="008E6581">
            <w:pPr>
              <w:pStyle w:val="Normale1"/>
              <w:spacing w:before="164"/>
              <w:ind w:left="595" w:right="609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Via/Piazza</w:t>
            </w:r>
          </w:p>
        </w:tc>
        <w:tc>
          <w:tcPr>
            <w:tcW w:w="5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0D5" w:rsidRDefault="00E020D5" w:rsidP="008E6581">
            <w:pPr>
              <w:pStyle w:val="Normale1"/>
              <w:snapToGrid w:val="0"/>
              <w:ind w:left="595" w:right="609"/>
              <w:rPr>
                <w:rFonts w:ascii="Cambria" w:eastAsia="Cambria" w:hAnsi="Cambria" w:cs="Cambria"/>
              </w:rPr>
            </w:pPr>
          </w:p>
        </w:tc>
      </w:tr>
      <w:tr w:rsidR="00E020D5" w:rsidTr="00FA5AED">
        <w:trPr>
          <w:trHeight w:val="580"/>
        </w:trPr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0D5" w:rsidRDefault="00E020D5" w:rsidP="008E6581">
            <w:pPr>
              <w:pStyle w:val="Normale1"/>
              <w:snapToGrid w:val="0"/>
              <w:ind w:left="595" w:right="609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0D5" w:rsidRDefault="00E020D5" w:rsidP="008E6581">
            <w:pPr>
              <w:pStyle w:val="Normale1"/>
              <w:snapToGrid w:val="0"/>
              <w:spacing w:before="6"/>
              <w:ind w:left="595" w:right="609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E020D5" w:rsidRDefault="00E020D5" w:rsidP="008E6581">
            <w:pPr>
              <w:pStyle w:val="Normale1"/>
              <w:ind w:left="595" w:right="609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Telefono cellulare</w:t>
            </w:r>
          </w:p>
        </w:tc>
        <w:tc>
          <w:tcPr>
            <w:tcW w:w="5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0D5" w:rsidRDefault="00E020D5" w:rsidP="008E6581">
            <w:pPr>
              <w:pStyle w:val="Normale1"/>
              <w:snapToGrid w:val="0"/>
              <w:ind w:left="595" w:right="609"/>
              <w:rPr>
                <w:rFonts w:ascii="Cambria" w:eastAsia="Cambria" w:hAnsi="Cambria" w:cs="Cambria"/>
              </w:rPr>
            </w:pPr>
          </w:p>
        </w:tc>
      </w:tr>
      <w:tr w:rsidR="00E020D5" w:rsidTr="00FA5AED">
        <w:trPr>
          <w:trHeight w:val="760"/>
        </w:trPr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0D5" w:rsidRDefault="00E020D5" w:rsidP="008E6581">
            <w:pPr>
              <w:pStyle w:val="Normale1"/>
              <w:snapToGrid w:val="0"/>
              <w:ind w:left="595" w:right="609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0D5" w:rsidRDefault="00E020D5" w:rsidP="008E6581">
            <w:pPr>
              <w:pStyle w:val="Normale1"/>
              <w:snapToGrid w:val="0"/>
              <w:spacing w:before="6"/>
              <w:ind w:left="595" w:right="609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E020D5" w:rsidRDefault="00E020D5" w:rsidP="008E6581">
            <w:pPr>
              <w:pStyle w:val="Normale1"/>
              <w:ind w:left="595" w:right="609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Email</w:t>
            </w:r>
          </w:p>
        </w:tc>
        <w:tc>
          <w:tcPr>
            <w:tcW w:w="5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0D5" w:rsidRDefault="00E020D5" w:rsidP="008E6581">
            <w:pPr>
              <w:pStyle w:val="Normale1"/>
              <w:snapToGrid w:val="0"/>
              <w:ind w:left="595" w:right="609"/>
              <w:rPr>
                <w:rFonts w:ascii="Cambria" w:eastAsia="Cambria" w:hAnsi="Cambria" w:cs="Cambria"/>
              </w:rPr>
            </w:pPr>
          </w:p>
        </w:tc>
      </w:tr>
    </w:tbl>
    <w:p w:rsidR="00E020D5" w:rsidRDefault="00E020D5" w:rsidP="00E020D5">
      <w:pPr>
        <w:pStyle w:val="Normale1"/>
        <w:ind w:left="595" w:right="609"/>
        <w:rPr>
          <w:rFonts w:ascii="Cambria" w:eastAsia="Cambria" w:hAnsi="Cambria" w:cs="Cambria"/>
          <w:b/>
          <w:sz w:val="24"/>
          <w:szCs w:val="24"/>
        </w:rPr>
      </w:pPr>
    </w:p>
    <w:p w:rsidR="00E020D5" w:rsidRDefault="00E020D5" w:rsidP="00E020D5">
      <w:pPr>
        <w:pStyle w:val="Normale1"/>
        <w:ind w:left="595" w:right="609"/>
        <w:rPr>
          <w:rFonts w:ascii="Cambria" w:eastAsia="Cambria" w:hAnsi="Cambria" w:cs="Cambria"/>
          <w:b/>
          <w:sz w:val="24"/>
          <w:szCs w:val="24"/>
        </w:rPr>
      </w:pPr>
    </w:p>
    <w:p w:rsidR="00E020D5" w:rsidRDefault="00E020D5" w:rsidP="00E020D5">
      <w:pPr>
        <w:pStyle w:val="Normale1"/>
        <w:spacing w:before="79"/>
        <w:ind w:left="3600" w:right="609" w:firstLine="720"/>
        <w:rPr>
          <w:rFonts w:eastAsia="Cambria"/>
          <w:sz w:val="24"/>
          <w:szCs w:val="24"/>
        </w:rPr>
      </w:pPr>
      <w:r>
        <w:rPr>
          <w:rFonts w:eastAsia="Cambria"/>
          <w:sz w:val="28"/>
          <w:szCs w:val="28"/>
        </w:rPr>
        <w:t>CHIEDE</w:t>
      </w:r>
    </w:p>
    <w:p w:rsidR="00E020D5" w:rsidRDefault="00E020D5" w:rsidP="00E020D5">
      <w:pPr>
        <w:pStyle w:val="Normale1"/>
        <w:spacing w:before="101"/>
        <w:ind w:left="595" w:right="609"/>
        <w:jc w:val="both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 xml:space="preserve">Di partecipare all’AVVISO INTERNO  pubblico di selezione per </w:t>
      </w:r>
      <w:r>
        <w:rPr>
          <w:rFonts w:eastAsia="Cambria"/>
          <w:b/>
          <w:sz w:val="24"/>
          <w:szCs w:val="24"/>
        </w:rPr>
        <w:t xml:space="preserve">Esperto </w:t>
      </w:r>
      <w:r>
        <w:rPr>
          <w:rFonts w:eastAsia="Cambria"/>
          <w:sz w:val="24"/>
          <w:szCs w:val="24"/>
        </w:rPr>
        <w:t xml:space="preserve">nel Progetto </w:t>
      </w:r>
      <w:r>
        <w:rPr>
          <w:rFonts w:eastAsia="Cambria"/>
          <w:b/>
          <w:sz w:val="24"/>
          <w:szCs w:val="24"/>
        </w:rPr>
        <w:t>“Apprendo H24”  di inclusione sociale e lotta al disagio nonché per garantire l’apertura delle scuole oltre l’orario scolastico soprattutto nella aree a rischio e in quelle periferiche"</w:t>
      </w:r>
    </w:p>
    <w:p w:rsidR="00E020D5" w:rsidRDefault="00E020D5" w:rsidP="00E020D5">
      <w:pPr>
        <w:pStyle w:val="Normale1"/>
        <w:tabs>
          <w:tab w:val="left" w:pos="1172"/>
          <w:tab w:val="left" w:pos="1173"/>
        </w:tabs>
        <w:spacing w:before="80"/>
        <w:ind w:left="730" w:right="609" w:hanging="555"/>
        <w:rPr>
          <w:rFonts w:eastAsia="Cambria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379"/>
        <w:gridCol w:w="2875"/>
      </w:tblGrid>
      <w:tr w:rsidR="00E020D5" w:rsidTr="008E6581"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020D5" w:rsidRDefault="00E020D5" w:rsidP="008E6581">
            <w:pPr>
              <w:pStyle w:val="Normale1"/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Modulo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20D5" w:rsidRDefault="00E020D5" w:rsidP="008E6581">
            <w:pPr>
              <w:pStyle w:val="Normale1"/>
              <w:jc w:val="center"/>
            </w:pPr>
            <w:r>
              <w:rPr>
                <w:rFonts w:eastAsia="Cambria"/>
                <w:sz w:val="24"/>
                <w:szCs w:val="24"/>
              </w:rPr>
              <w:t xml:space="preserve"> </w:t>
            </w:r>
            <w:r>
              <w:rPr>
                <w:rFonts w:eastAsia="Cambria"/>
                <w:i/>
                <w:sz w:val="20"/>
                <w:szCs w:val="20"/>
              </w:rPr>
              <w:t>(apporre una spunta al modulo prescelto)</w:t>
            </w:r>
          </w:p>
        </w:tc>
      </w:tr>
      <w:tr w:rsidR="00E020D5" w:rsidTr="008E6581"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020D5" w:rsidRDefault="00E020D5" w:rsidP="008E6581">
            <w:pPr>
              <w:pStyle w:val="Normale1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Incontra il Campione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20D5" w:rsidRDefault="00E020D5" w:rsidP="008E6581">
            <w:pPr>
              <w:pStyle w:val="Normale1"/>
              <w:snapToGrid w:val="0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E020D5" w:rsidTr="008E6581"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020D5" w:rsidRDefault="00E020D5" w:rsidP="008E6581">
            <w:pPr>
              <w:pStyle w:val="Normale1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 xml:space="preserve">Gioco Sport </w:t>
            </w:r>
            <w:proofErr w:type="spellStart"/>
            <w:r>
              <w:rPr>
                <w:rFonts w:eastAsia="Cambria"/>
                <w:sz w:val="24"/>
                <w:szCs w:val="24"/>
              </w:rPr>
              <w:t>Sport</w:t>
            </w:r>
            <w:proofErr w:type="spellEnd"/>
            <w:r>
              <w:rPr>
                <w:rFonts w:eastAsia="Cambria"/>
                <w:sz w:val="24"/>
                <w:szCs w:val="24"/>
              </w:rPr>
              <w:t xml:space="preserve"> per Gioco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20D5" w:rsidRDefault="00E020D5" w:rsidP="008E6581">
            <w:pPr>
              <w:pStyle w:val="Normale1"/>
              <w:snapToGrid w:val="0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E020D5" w:rsidTr="008E6581"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020D5" w:rsidRDefault="00E020D5" w:rsidP="008E6581">
            <w:pPr>
              <w:pStyle w:val="Normale1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 xml:space="preserve">Certificazione Lingua Inglese </w:t>
            </w:r>
            <w:proofErr w:type="spellStart"/>
            <w:r>
              <w:rPr>
                <w:rFonts w:eastAsia="Cambria"/>
                <w:sz w:val="24"/>
                <w:szCs w:val="24"/>
              </w:rPr>
              <w:t>Trinity</w:t>
            </w:r>
            <w:proofErr w:type="spellEnd"/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20D5" w:rsidRDefault="00E020D5" w:rsidP="008E6581">
            <w:pPr>
              <w:pStyle w:val="Normale1"/>
              <w:snapToGrid w:val="0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E020D5" w:rsidTr="008E6581"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020D5" w:rsidRDefault="00E020D5" w:rsidP="008E6581">
            <w:pPr>
              <w:pStyle w:val="Normale1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 xml:space="preserve">Learning by </w:t>
            </w:r>
            <w:proofErr w:type="spellStart"/>
            <w:r>
              <w:rPr>
                <w:rFonts w:eastAsia="Cambria"/>
                <w:sz w:val="24"/>
                <w:szCs w:val="24"/>
              </w:rPr>
              <w:t>playng</w:t>
            </w:r>
            <w:proofErr w:type="spellEnd"/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20D5" w:rsidRDefault="00E020D5" w:rsidP="008E6581">
            <w:pPr>
              <w:pStyle w:val="Normale1"/>
              <w:snapToGrid w:val="0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E020D5" w:rsidTr="008E6581"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020D5" w:rsidRDefault="00E020D5" w:rsidP="008E6581">
            <w:pPr>
              <w:pStyle w:val="Normale1"/>
              <w:rPr>
                <w:rFonts w:eastAsia="Cambria"/>
                <w:sz w:val="24"/>
                <w:szCs w:val="24"/>
              </w:rPr>
            </w:pPr>
            <w:proofErr w:type="spellStart"/>
            <w:r>
              <w:rPr>
                <w:rFonts w:eastAsia="Cambria"/>
                <w:sz w:val="24"/>
                <w:szCs w:val="24"/>
              </w:rPr>
              <w:t>Motivational</w:t>
            </w:r>
            <w:proofErr w:type="spellEnd"/>
            <w:r>
              <w:rPr>
                <w:rFonts w:eastAsia="Cambria"/>
                <w:sz w:val="24"/>
                <w:szCs w:val="24"/>
              </w:rPr>
              <w:t xml:space="preserve"> Story E-book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20D5" w:rsidRDefault="00E020D5" w:rsidP="008E6581">
            <w:pPr>
              <w:pStyle w:val="Normale1"/>
              <w:snapToGrid w:val="0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E020D5" w:rsidTr="008E6581"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020D5" w:rsidRDefault="00E020D5" w:rsidP="008E6581">
            <w:pPr>
              <w:pStyle w:val="Normale1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#</w:t>
            </w:r>
            <w:proofErr w:type="spellStart"/>
            <w:r>
              <w:rPr>
                <w:rFonts w:eastAsia="Cambria"/>
                <w:sz w:val="24"/>
                <w:szCs w:val="24"/>
              </w:rPr>
              <w:t>Giovaniperlalegalità</w:t>
            </w:r>
            <w:proofErr w:type="spellEnd"/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20D5" w:rsidRDefault="00E020D5" w:rsidP="008E6581">
            <w:pPr>
              <w:pStyle w:val="Normale1"/>
              <w:snapToGrid w:val="0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E020D5" w:rsidTr="008E6581"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020D5" w:rsidRDefault="00E020D5" w:rsidP="008E6581">
            <w:pPr>
              <w:pStyle w:val="Normale1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Note cantate, note suonate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20D5" w:rsidRDefault="00E020D5" w:rsidP="008E6581">
            <w:pPr>
              <w:pStyle w:val="Normale1"/>
              <w:snapToGrid w:val="0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E020D5" w:rsidTr="008E6581"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020D5" w:rsidRDefault="00E020D5" w:rsidP="008E6581">
            <w:pPr>
              <w:pStyle w:val="Normale1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Teatro in azione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20D5" w:rsidRDefault="00E020D5" w:rsidP="008E6581">
            <w:pPr>
              <w:pStyle w:val="Normale1"/>
              <w:snapToGrid w:val="0"/>
              <w:jc w:val="center"/>
              <w:rPr>
                <w:rFonts w:eastAsia="Cambria"/>
                <w:sz w:val="24"/>
                <w:szCs w:val="24"/>
              </w:rPr>
            </w:pPr>
          </w:p>
        </w:tc>
      </w:tr>
    </w:tbl>
    <w:p w:rsidR="00E020D5" w:rsidRDefault="00E020D5" w:rsidP="00E020D5">
      <w:pPr>
        <w:pStyle w:val="Normale1"/>
        <w:spacing w:before="92"/>
        <w:ind w:left="595" w:right="609"/>
        <w:rPr>
          <w:rFonts w:ascii="Cambria" w:eastAsia="Cambria" w:hAnsi="Cambria" w:cs="Cambria"/>
          <w:b/>
        </w:rPr>
      </w:pPr>
    </w:p>
    <w:p w:rsidR="00E020D5" w:rsidRDefault="00E020D5" w:rsidP="00E020D5">
      <w:pPr>
        <w:pStyle w:val="Normale1"/>
        <w:spacing w:before="92"/>
        <w:ind w:left="595" w:right="609"/>
        <w:rPr>
          <w:rFonts w:eastAsia="Cambria"/>
          <w:sz w:val="28"/>
          <w:szCs w:val="28"/>
        </w:rPr>
        <w:sectPr w:rsidR="00E020D5" w:rsidSect="00E020D5">
          <w:pgSz w:w="11906" w:h="16838"/>
          <w:pgMar w:top="1040" w:right="855" w:bottom="777" w:left="1140" w:header="360" w:footer="720" w:gutter="0"/>
          <w:cols w:space="720"/>
          <w:docGrid w:linePitch="600" w:charSpace="36864"/>
        </w:sectPr>
      </w:pPr>
      <w:r>
        <w:rPr>
          <w:rFonts w:eastAsia="Cambria"/>
          <w:sz w:val="24"/>
          <w:szCs w:val="24"/>
        </w:rPr>
        <w:lastRenderedPageBreak/>
        <w:t>A tal fine</w:t>
      </w:r>
    </w:p>
    <w:p w:rsidR="00E020D5" w:rsidRDefault="00E020D5" w:rsidP="00E020D5">
      <w:pPr>
        <w:pStyle w:val="Normale1"/>
        <w:spacing w:before="3"/>
        <w:ind w:left="595" w:right="609"/>
        <w:jc w:val="center"/>
        <w:rPr>
          <w:rFonts w:eastAsia="Cambria"/>
          <w:color w:val="303030"/>
          <w:sz w:val="24"/>
          <w:szCs w:val="24"/>
        </w:rPr>
      </w:pPr>
      <w:r>
        <w:rPr>
          <w:rFonts w:eastAsia="Cambria"/>
          <w:sz w:val="28"/>
          <w:szCs w:val="28"/>
        </w:rPr>
        <w:lastRenderedPageBreak/>
        <w:t>DICHIARA</w:t>
      </w:r>
    </w:p>
    <w:p w:rsidR="00E020D5" w:rsidRDefault="00E020D5" w:rsidP="00E020D5">
      <w:pPr>
        <w:pStyle w:val="Normale1"/>
        <w:numPr>
          <w:ilvl w:val="0"/>
          <w:numId w:val="1"/>
        </w:numPr>
        <w:tabs>
          <w:tab w:val="left" w:pos="890"/>
        </w:tabs>
        <w:spacing w:before="88" w:line="228" w:lineRule="auto"/>
        <w:ind w:left="1165" w:right="609" w:hanging="570"/>
        <w:jc w:val="both"/>
        <w:rPr>
          <w:rFonts w:eastAsia="Cambria"/>
          <w:color w:val="303030"/>
          <w:sz w:val="24"/>
          <w:szCs w:val="24"/>
        </w:rPr>
      </w:pPr>
      <w:r>
        <w:rPr>
          <w:rFonts w:eastAsia="Cambria"/>
          <w:color w:val="303030"/>
          <w:sz w:val="24"/>
          <w:szCs w:val="24"/>
        </w:rPr>
        <w:t>di non avere condanne penali, di non essere stati destituiti da Pubbliche Amministrazioni e di essere in regola con gli obblighi di legge in materia fiscale;</w:t>
      </w:r>
    </w:p>
    <w:p w:rsidR="00E020D5" w:rsidRDefault="00E020D5" w:rsidP="00E020D5">
      <w:pPr>
        <w:pStyle w:val="Normale1"/>
        <w:numPr>
          <w:ilvl w:val="0"/>
          <w:numId w:val="1"/>
        </w:numPr>
        <w:tabs>
          <w:tab w:val="left" w:pos="890"/>
        </w:tabs>
        <w:spacing w:before="47"/>
        <w:ind w:left="1165" w:right="609" w:hanging="570"/>
        <w:jc w:val="both"/>
        <w:rPr>
          <w:rFonts w:eastAsia="Cambria"/>
          <w:color w:val="303030"/>
          <w:sz w:val="24"/>
          <w:szCs w:val="24"/>
        </w:rPr>
      </w:pPr>
      <w:r>
        <w:rPr>
          <w:rFonts w:eastAsia="Cambria"/>
          <w:color w:val="303030"/>
          <w:sz w:val="24"/>
          <w:szCs w:val="24"/>
        </w:rPr>
        <w:t>di non avere procedimenti penali in corso;</w:t>
      </w:r>
    </w:p>
    <w:p w:rsidR="00E020D5" w:rsidRDefault="00E020D5" w:rsidP="00E020D5">
      <w:pPr>
        <w:pStyle w:val="Normale1"/>
        <w:numPr>
          <w:ilvl w:val="0"/>
          <w:numId w:val="1"/>
        </w:numPr>
        <w:tabs>
          <w:tab w:val="left" w:pos="890"/>
        </w:tabs>
        <w:spacing w:before="46" w:line="216" w:lineRule="auto"/>
        <w:ind w:left="1165" w:right="609" w:hanging="570"/>
        <w:jc w:val="both"/>
        <w:rPr>
          <w:rFonts w:eastAsia="Cambria"/>
          <w:color w:val="303030"/>
          <w:sz w:val="24"/>
          <w:szCs w:val="24"/>
        </w:rPr>
      </w:pPr>
      <w:r>
        <w:rPr>
          <w:rFonts w:eastAsia="Cambria"/>
          <w:color w:val="303030"/>
          <w:sz w:val="24"/>
          <w:szCs w:val="24"/>
        </w:rPr>
        <w:t xml:space="preserve">di autorizzare al trattamento e alla comunicazione dei propri dati personali connessi al rapporto di lavoro (ai sensi dell’art. 4 comma 1 lettera d del D. </w:t>
      </w:r>
      <w:proofErr w:type="spellStart"/>
      <w:r>
        <w:rPr>
          <w:rFonts w:eastAsia="Cambria"/>
          <w:color w:val="303030"/>
          <w:sz w:val="24"/>
          <w:szCs w:val="24"/>
        </w:rPr>
        <w:t>Lgs</w:t>
      </w:r>
      <w:proofErr w:type="spellEnd"/>
      <w:r>
        <w:rPr>
          <w:rFonts w:eastAsia="Cambria"/>
          <w:color w:val="303030"/>
          <w:sz w:val="24"/>
          <w:szCs w:val="24"/>
        </w:rPr>
        <w:t xml:space="preserve"> n. 196/03);</w:t>
      </w:r>
    </w:p>
    <w:p w:rsidR="00E020D5" w:rsidRDefault="00E020D5" w:rsidP="00E020D5">
      <w:pPr>
        <w:pStyle w:val="Normale1"/>
        <w:numPr>
          <w:ilvl w:val="0"/>
          <w:numId w:val="1"/>
        </w:numPr>
        <w:tabs>
          <w:tab w:val="left" w:pos="891"/>
        </w:tabs>
        <w:spacing w:before="59" w:line="228" w:lineRule="auto"/>
        <w:ind w:left="1165" w:right="609" w:hanging="570"/>
        <w:jc w:val="both"/>
        <w:rPr>
          <w:rFonts w:eastAsia="Cambria"/>
          <w:color w:val="303030"/>
          <w:sz w:val="24"/>
          <w:szCs w:val="24"/>
        </w:rPr>
      </w:pPr>
      <w:r>
        <w:rPr>
          <w:rFonts w:eastAsia="Cambria"/>
          <w:color w:val="303030"/>
          <w:sz w:val="24"/>
          <w:szCs w:val="24"/>
        </w:rPr>
        <w:t>di accettare le condizioni elencate nell’AVVISO INTERNO  emanato dal Dirigente Scolastico per l’attribuzione del presente incarico;</w:t>
      </w:r>
    </w:p>
    <w:p w:rsidR="00E020D5" w:rsidRDefault="00E020D5" w:rsidP="00E020D5">
      <w:pPr>
        <w:pStyle w:val="Normale1"/>
        <w:numPr>
          <w:ilvl w:val="0"/>
          <w:numId w:val="1"/>
        </w:numPr>
        <w:tabs>
          <w:tab w:val="left" w:pos="891"/>
        </w:tabs>
        <w:spacing w:before="47"/>
        <w:ind w:left="1165" w:right="609" w:hanging="570"/>
        <w:jc w:val="both"/>
        <w:rPr>
          <w:rFonts w:eastAsia="Cambria"/>
          <w:color w:val="303030"/>
          <w:sz w:val="24"/>
          <w:szCs w:val="24"/>
        </w:rPr>
      </w:pPr>
      <w:r>
        <w:rPr>
          <w:rFonts w:eastAsia="Cambria"/>
          <w:color w:val="303030"/>
          <w:sz w:val="24"/>
          <w:szCs w:val="24"/>
        </w:rPr>
        <w:t>di accettare la tempistica che verrà stabilita per la realizzazione del progetto;</w:t>
      </w:r>
    </w:p>
    <w:p w:rsidR="00E020D5" w:rsidRDefault="00E020D5" w:rsidP="00E020D5">
      <w:pPr>
        <w:pStyle w:val="Normale1"/>
        <w:numPr>
          <w:ilvl w:val="0"/>
          <w:numId w:val="1"/>
        </w:numPr>
        <w:tabs>
          <w:tab w:val="left" w:pos="891"/>
        </w:tabs>
        <w:spacing w:before="46" w:line="216" w:lineRule="auto"/>
        <w:ind w:left="1165" w:right="609" w:hanging="570"/>
        <w:jc w:val="both"/>
        <w:rPr>
          <w:rFonts w:eastAsia="Cambria"/>
          <w:color w:val="303030"/>
          <w:sz w:val="24"/>
          <w:szCs w:val="24"/>
        </w:rPr>
      </w:pPr>
      <w:r>
        <w:rPr>
          <w:rFonts w:eastAsia="Cambria"/>
          <w:color w:val="303030"/>
          <w:sz w:val="24"/>
          <w:szCs w:val="24"/>
        </w:rPr>
        <w:t xml:space="preserve">di autorizzare al trattamento e alla comunicazione dei propri dati personali connessi al rapporto di lavoro (ai sensi dell’art. 4 comma 1 lettera d del D. </w:t>
      </w:r>
      <w:proofErr w:type="spellStart"/>
      <w:r>
        <w:rPr>
          <w:rFonts w:eastAsia="Cambria"/>
          <w:color w:val="303030"/>
          <w:sz w:val="24"/>
          <w:szCs w:val="24"/>
        </w:rPr>
        <w:t>Lgs</w:t>
      </w:r>
      <w:proofErr w:type="spellEnd"/>
      <w:r>
        <w:rPr>
          <w:rFonts w:eastAsia="Cambria"/>
          <w:color w:val="303030"/>
          <w:sz w:val="24"/>
          <w:szCs w:val="24"/>
        </w:rPr>
        <w:t xml:space="preserve"> n. 196/03);</w:t>
      </w:r>
    </w:p>
    <w:p w:rsidR="00E020D5" w:rsidRDefault="00E020D5" w:rsidP="00E020D5">
      <w:pPr>
        <w:pStyle w:val="Normale1"/>
        <w:numPr>
          <w:ilvl w:val="0"/>
          <w:numId w:val="1"/>
        </w:numPr>
        <w:tabs>
          <w:tab w:val="left" w:pos="891"/>
        </w:tabs>
        <w:spacing w:before="48"/>
        <w:ind w:left="1165" w:right="609" w:hanging="570"/>
        <w:jc w:val="both"/>
        <w:rPr>
          <w:rFonts w:eastAsia="Cambria"/>
          <w:color w:val="303030"/>
          <w:sz w:val="24"/>
          <w:szCs w:val="24"/>
        </w:rPr>
      </w:pPr>
      <w:r>
        <w:rPr>
          <w:rFonts w:eastAsia="Cambria"/>
          <w:color w:val="303030"/>
          <w:sz w:val="24"/>
          <w:szCs w:val="24"/>
        </w:rPr>
        <w:t>di essere in possesso di competenze informatiche richieste dal modulo per cui ci si candida;</w:t>
      </w:r>
    </w:p>
    <w:p w:rsidR="00E020D5" w:rsidRDefault="00E020D5" w:rsidP="00E020D5">
      <w:pPr>
        <w:pStyle w:val="Normale1"/>
        <w:numPr>
          <w:ilvl w:val="0"/>
          <w:numId w:val="1"/>
        </w:numPr>
        <w:tabs>
          <w:tab w:val="left" w:pos="891"/>
        </w:tabs>
        <w:spacing w:before="48"/>
        <w:ind w:left="1165" w:right="609" w:hanging="570"/>
        <w:jc w:val="both"/>
        <w:rPr>
          <w:rFonts w:eastAsia="Cambria"/>
          <w:color w:val="303030"/>
          <w:sz w:val="24"/>
          <w:szCs w:val="24"/>
        </w:rPr>
      </w:pPr>
      <w:r>
        <w:rPr>
          <w:rFonts w:eastAsia="Cambria"/>
          <w:color w:val="303030"/>
          <w:sz w:val="24"/>
          <w:szCs w:val="24"/>
        </w:rPr>
        <w:t>di essere in possesso del titolo di accesso (_____________________________) richiesto dal modulo per cui ci si candida;</w:t>
      </w:r>
    </w:p>
    <w:p w:rsidR="00E020D5" w:rsidRDefault="00E020D5" w:rsidP="00E020D5">
      <w:pPr>
        <w:pStyle w:val="Normale1"/>
        <w:numPr>
          <w:ilvl w:val="0"/>
          <w:numId w:val="1"/>
        </w:numPr>
        <w:tabs>
          <w:tab w:val="left" w:pos="891"/>
        </w:tabs>
        <w:spacing w:before="45" w:line="216" w:lineRule="auto"/>
        <w:ind w:left="1165" w:right="609" w:hanging="570"/>
        <w:jc w:val="both"/>
        <w:rPr>
          <w:rFonts w:eastAsia="Cambria"/>
          <w:sz w:val="35"/>
          <w:szCs w:val="35"/>
        </w:rPr>
      </w:pPr>
      <w:r>
        <w:rPr>
          <w:rFonts w:eastAsia="Cambria"/>
          <w:color w:val="303030"/>
          <w:sz w:val="24"/>
          <w:szCs w:val="24"/>
        </w:rPr>
        <w:t>di avere diritto alla valutazione dei titoli elencati nell’apposita tabella di auto-valutazione allegata alla presente, per un totale di punti …………. (in lettere: ……………………………………);</w:t>
      </w:r>
    </w:p>
    <w:p w:rsidR="00E020D5" w:rsidRDefault="00E020D5" w:rsidP="00E020D5">
      <w:pPr>
        <w:pStyle w:val="Normale1"/>
        <w:spacing w:before="1"/>
        <w:ind w:left="595" w:right="609"/>
        <w:rPr>
          <w:rFonts w:eastAsia="Cambria"/>
          <w:sz w:val="35"/>
          <w:szCs w:val="35"/>
        </w:rPr>
      </w:pPr>
    </w:p>
    <w:p w:rsidR="00E020D5" w:rsidRDefault="00E020D5" w:rsidP="00E020D5">
      <w:pPr>
        <w:pStyle w:val="Normale1"/>
        <w:ind w:left="360" w:right="609"/>
        <w:jc w:val="both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In caso di attribuzione dell’incarico, dichiara:</w:t>
      </w:r>
    </w:p>
    <w:p w:rsidR="00E020D5" w:rsidRDefault="00E020D5" w:rsidP="00E020D5">
      <w:pPr>
        <w:pStyle w:val="Normale1"/>
        <w:numPr>
          <w:ilvl w:val="0"/>
          <w:numId w:val="3"/>
        </w:numPr>
        <w:tabs>
          <w:tab w:val="left" w:pos="879"/>
          <w:tab w:val="left" w:pos="880"/>
        </w:tabs>
        <w:spacing w:before="100"/>
        <w:ind w:right="609"/>
        <w:jc w:val="both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di essere disponibile a svolgere l’incarico senza riserve;</w:t>
      </w:r>
    </w:p>
    <w:p w:rsidR="00E020D5" w:rsidRDefault="00E020D5" w:rsidP="00E020D5">
      <w:pPr>
        <w:pStyle w:val="Normale1"/>
        <w:numPr>
          <w:ilvl w:val="0"/>
          <w:numId w:val="3"/>
        </w:numPr>
        <w:tabs>
          <w:tab w:val="left" w:pos="879"/>
          <w:tab w:val="left" w:pos="880"/>
        </w:tabs>
        <w:spacing w:before="61"/>
        <w:ind w:right="609"/>
        <w:jc w:val="both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di assicurare la propria presenza alle riunioni collegate alla realizzazione del progetto;</w:t>
      </w:r>
    </w:p>
    <w:p w:rsidR="00E020D5" w:rsidRDefault="00E020D5" w:rsidP="00E020D5">
      <w:pPr>
        <w:pStyle w:val="Normale1"/>
        <w:numPr>
          <w:ilvl w:val="0"/>
          <w:numId w:val="3"/>
        </w:numPr>
        <w:tabs>
          <w:tab w:val="left" w:pos="879"/>
          <w:tab w:val="left" w:pos="880"/>
        </w:tabs>
        <w:spacing w:before="59"/>
        <w:ind w:right="609"/>
        <w:jc w:val="both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di assicurare la propria disponibilità per l’intera durata del progetto, che si concluderà entro il 31/08/2018;</w:t>
      </w:r>
    </w:p>
    <w:p w:rsidR="00E020D5" w:rsidRDefault="00E020D5" w:rsidP="00E020D5">
      <w:pPr>
        <w:pStyle w:val="Normale1"/>
        <w:numPr>
          <w:ilvl w:val="0"/>
          <w:numId w:val="3"/>
        </w:numPr>
        <w:tabs>
          <w:tab w:val="left" w:pos="879"/>
          <w:tab w:val="left" w:pos="880"/>
        </w:tabs>
        <w:spacing w:before="64" w:line="228" w:lineRule="auto"/>
        <w:ind w:right="609"/>
        <w:jc w:val="both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di documentare l’attività sulla piattaforma on-line “gestione degli interventi” per quanto di propria competenza;</w:t>
      </w:r>
    </w:p>
    <w:p w:rsidR="00E020D5" w:rsidRDefault="00E020D5" w:rsidP="00E020D5">
      <w:pPr>
        <w:pStyle w:val="Normale1"/>
        <w:numPr>
          <w:ilvl w:val="0"/>
          <w:numId w:val="3"/>
        </w:numPr>
        <w:tabs>
          <w:tab w:val="left" w:pos="879"/>
          <w:tab w:val="left" w:pos="880"/>
        </w:tabs>
        <w:spacing w:before="62"/>
        <w:ind w:right="609"/>
        <w:jc w:val="both"/>
        <w:rPr>
          <w:rFonts w:eastAsia="Cambria"/>
          <w:sz w:val="27"/>
          <w:szCs w:val="27"/>
        </w:rPr>
      </w:pPr>
      <w:r>
        <w:rPr>
          <w:rFonts w:eastAsia="Cambria"/>
          <w:sz w:val="24"/>
          <w:szCs w:val="24"/>
        </w:rPr>
        <w:t>di consegnare a conclusione dell’incarico tutta la documentazione inerente l’incarico.</w:t>
      </w:r>
    </w:p>
    <w:p w:rsidR="00E020D5" w:rsidRDefault="00E020D5" w:rsidP="00E020D5">
      <w:pPr>
        <w:pStyle w:val="Normale1"/>
        <w:spacing w:before="1"/>
        <w:ind w:left="595" w:right="609"/>
        <w:jc w:val="both"/>
        <w:rPr>
          <w:rFonts w:eastAsia="Cambria"/>
          <w:sz w:val="27"/>
          <w:szCs w:val="27"/>
        </w:rPr>
      </w:pPr>
    </w:p>
    <w:p w:rsidR="00E020D5" w:rsidRDefault="00E020D5" w:rsidP="00E020D5">
      <w:pPr>
        <w:pStyle w:val="Normale1"/>
        <w:spacing w:before="1"/>
        <w:ind w:left="360" w:right="609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Allega alla presente:</w:t>
      </w:r>
    </w:p>
    <w:p w:rsidR="00E020D5" w:rsidRDefault="00E020D5" w:rsidP="00E020D5">
      <w:pPr>
        <w:pStyle w:val="Normale1"/>
        <w:numPr>
          <w:ilvl w:val="0"/>
          <w:numId w:val="2"/>
        </w:numPr>
        <w:tabs>
          <w:tab w:val="left" w:pos="879"/>
          <w:tab w:val="left" w:pos="880"/>
        </w:tabs>
        <w:spacing w:before="121"/>
        <w:ind w:right="609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tabella dei titoli di valutazione;</w:t>
      </w:r>
    </w:p>
    <w:p w:rsidR="00E020D5" w:rsidRDefault="00E020D5" w:rsidP="00E020D5">
      <w:pPr>
        <w:pStyle w:val="Normale1"/>
        <w:numPr>
          <w:ilvl w:val="0"/>
          <w:numId w:val="2"/>
        </w:numPr>
        <w:tabs>
          <w:tab w:val="left" w:pos="879"/>
          <w:tab w:val="left" w:pos="880"/>
        </w:tabs>
        <w:spacing w:before="61"/>
        <w:ind w:right="609"/>
        <w:rPr>
          <w:rFonts w:eastAsia="Cambria"/>
          <w:sz w:val="27"/>
          <w:szCs w:val="27"/>
        </w:rPr>
      </w:pPr>
      <w:r>
        <w:rPr>
          <w:rFonts w:eastAsia="Cambria"/>
          <w:sz w:val="24"/>
          <w:szCs w:val="24"/>
        </w:rPr>
        <w:t>eventuale curriculum vitae su modello europeo;</w:t>
      </w:r>
    </w:p>
    <w:p w:rsidR="00E020D5" w:rsidRDefault="00E020D5" w:rsidP="00E020D5">
      <w:pPr>
        <w:pStyle w:val="Normale1"/>
        <w:spacing w:before="2"/>
        <w:ind w:left="595" w:right="609"/>
        <w:rPr>
          <w:rFonts w:eastAsia="Cambria"/>
          <w:sz w:val="27"/>
          <w:szCs w:val="27"/>
        </w:rPr>
      </w:pPr>
    </w:p>
    <w:p w:rsidR="00E020D5" w:rsidRDefault="00E020D5" w:rsidP="00E020D5">
      <w:pPr>
        <w:pStyle w:val="Normale1"/>
        <w:spacing w:before="2"/>
        <w:ind w:left="595" w:right="609"/>
        <w:rPr>
          <w:rFonts w:eastAsia="Cambria"/>
          <w:sz w:val="27"/>
          <w:szCs w:val="27"/>
        </w:rPr>
      </w:pPr>
    </w:p>
    <w:p w:rsidR="00E020D5" w:rsidRDefault="00E020D5" w:rsidP="00E020D5">
      <w:pPr>
        <w:pStyle w:val="Normale1"/>
        <w:spacing w:line="336" w:lineRule="auto"/>
        <w:ind w:left="595" w:right="609"/>
        <w:rPr>
          <w:rFonts w:ascii="Cambria" w:eastAsia="Cambria" w:hAnsi="Cambria" w:cs="Cambria"/>
        </w:rPr>
      </w:pPr>
      <w:r>
        <w:rPr>
          <w:rFonts w:eastAsia="Cambria"/>
          <w:sz w:val="24"/>
          <w:szCs w:val="24"/>
        </w:rPr>
        <w:t xml:space="preserve">Matera,        </w:t>
      </w:r>
      <w:r>
        <w:rPr>
          <w:rFonts w:eastAsia="Cambria"/>
          <w:sz w:val="24"/>
          <w:szCs w:val="24"/>
        </w:rPr>
        <w:tab/>
      </w:r>
      <w:r>
        <w:rPr>
          <w:rFonts w:eastAsia="Cambria"/>
          <w:sz w:val="24"/>
          <w:szCs w:val="24"/>
        </w:rPr>
        <w:tab/>
      </w:r>
      <w:r>
        <w:rPr>
          <w:rFonts w:eastAsia="Cambria"/>
          <w:sz w:val="24"/>
          <w:szCs w:val="24"/>
        </w:rPr>
        <w:tab/>
      </w:r>
      <w:r>
        <w:rPr>
          <w:rFonts w:eastAsia="Cambria"/>
          <w:sz w:val="24"/>
          <w:szCs w:val="24"/>
        </w:rPr>
        <w:tab/>
      </w:r>
      <w:r>
        <w:rPr>
          <w:rFonts w:eastAsia="Cambria"/>
          <w:sz w:val="24"/>
          <w:szCs w:val="24"/>
        </w:rPr>
        <w:tab/>
      </w:r>
      <w:r>
        <w:rPr>
          <w:rFonts w:eastAsia="Cambria"/>
          <w:sz w:val="24"/>
          <w:szCs w:val="24"/>
        </w:rPr>
        <w:tab/>
      </w:r>
      <w:r>
        <w:rPr>
          <w:rFonts w:eastAsia="Cambria"/>
          <w:sz w:val="24"/>
          <w:szCs w:val="24"/>
        </w:rPr>
        <w:tab/>
        <w:t>Firma …………</w:t>
      </w:r>
    </w:p>
    <w:p w:rsidR="00E020D5" w:rsidRDefault="00E020D5" w:rsidP="00E020D5">
      <w:pPr>
        <w:pStyle w:val="Normale1"/>
        <w:spacing w:line="336" w:lineRule="auto"/>
        <w:ind w:left="595" w:right="609"/>
        <w:rPr>
          <w:rFonts w:ascii="Cambria" w:eastAsia="Cambria" w:hAnsi="Cambria" w:cs="Cambria"/>
        </w:rPr>
      </w:pPr>
    </w:p>
    <w:p w:rsidR="00FA5AED" w:rsidRDefault="00FA5AED" w:rsidP="00E020D5">
      <w:pPr>
        <w:pStyle w:val="Normale1"/>
        <w:spacing w:line="336" w:lineRule="auto"/>
        <w:ind w:left="595" w:right="609"/>
        <w:rPr>
          <w:rFonts w:ascii="Cambria" w:eastAsia="Cambria" w:hAnsi="Cambria" w:cs="Cambria"/>
        </w:rPr>
      </w:pPr>
    </w:p>
    <w:p w:rsidR="00FA5AED" w:rsidRDefault="00FA5AED" w:rsidP="00E020D5">
      <w:pPr>
        <w:pStyle w:val="Normale1"/>
        <w:spacing w:line="336" w:lineRule="auto"/>
        <w:ind w:left="595" w:right="609"/>
        <w:rPr>
          <w:rFonts w:ascii="Cambria" w:eastAsia="Cambria" w:hAnsi="Cambria" w:cs="Cambria"/>
        </w:rPr>
      </w:pPr>
    </w:p>
    <w:p w:rsidR="00FA5AED" w:rsidRDefault="00FA5AED" w:rsidP="00E020D5">
      <w:pPr>
        <w:pStyle w:val="Normale1"/>
        <w:spacing w:line="336" w:lineRule="auto"/>
        <w:ind w:left="595" w:right="609"/>
        <w:rPr>
          <w:rFonts w:ascii="Cambria" w:eastAsia="Cambria" w:hAnsi="Cambria" w:cs="Cambria"/>
        </w:rPr>
      </w:pPr>
    </w:p>
    <w:p w:rsidR="00FA5AED" w:rsidRDefault="00FA5AED" w:rsidP="00E020D5">
      <w:pPr>
        <w:pStyle w:val="Normale1"/>
        <w:spacing w:line="336" w:lineRule="auto"/>
        <w:ind w:left="595" w:right="609"/>
        <w:rPr>
          <w:rFonts w:ascii="Cambria" w:eastAsia="Cambria" w:hAnsi="Cambria" w:cs="Cambria"/>
        </w:rPr>
      </w:pPr>
    </w:p>
    <w:p w:rsidR="00E020D5" w:rsidRDefault="00E020D5" w:rsidP="00E020D5">
      <w:pPr>
        <w:pStyle w:val="Corpotesto"/>
      </w:pPr>
    </w:p>
    <w:p w:rsidR="00E020D5" w:rsidRDefault="00E020D5" w:rsidP="00E020D5">
      <w:pPr>
        <w:pStyle w:val="Corpotesto"/>
      </w:pPr>
    </w:p>
    <w:p w:rsidR="00E020D5" w:rsidRDefault="00E020D5" w:rsidP="00E020D5">
      <w:pPr>
        <w:pStyle w:val="Corpotesto"/>
      </w:pPr>
    </w:p>
    <w:p w:rsidR="00E020D5" w:rsidRDefault="00E020D5" w:rsidP="00E020D5">
      <w:pPr>
        <w:pStyle w:val="Corpotesto"/>
      </w:pPr>
      <w:r>
        <w:br/>
        <w:t xml:space="preserve">                                                                                                  </w:t>
      </w:r>
      <w:bookmarkStart w:id="1" w:name="docs-internal-guid-65089d90-9cf5-b1dc-e2"/>
      <w:bookmarkEnd w:id="1"/>
      <w:r>
        <w:rPr>
          <w:b/>
          <w:color w:val="000000"/>
          <w:sz w:val="24"/>
          <w:szCs w:val="24"/>
        </w:rPr>
        <w:t>Allegato B - Tabella di valutazione dei titoli</w:t>
      </w:r>
    </w:p>
    <w:p w:rsidR="00E020D5" w:rsidRDefault="00E020D5" w:rsidP="00E020D5">
      <w:pPr>
        <w:pStyle w:val="Corpotesto"/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101"/>
        <w:gridCol w:w="2835"/>
        <w:gridCol w:w="425"/>
        <w:gridCol w:w="1319"/>
        <w:gridCol w:w="1658"/>
        <w:gridCol w:w="992"/>
        <w:gridCol w:w="709"/>
        <w:gridCol w:w="25"/>
      </w:tblGrid>
      <w:tr w:rsidR="00E020D5" w:rsidTr="008E6581">
        <w:trPr>
          <w:gridAfter w:val="1"/>
          <w:wAfter w:w="25" w:type="dxa"/>
          <w:trHeight w:val="360"/>
        </w:trPr>
        <w:tc>
          <w:tcPr>
            <w:tcW w:w="5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  <w:vAlign w:val="center"/>
          </w:tcPr>
          <w:p w:rsidR="00E020D5" w:rsidRDefault="00E020D5" w:rsidP="008E6581">
            <w:pPr>
              <w:pStyle w:val="Normale1"/>
              <w:spacing w:before="4"/>
              <w:ind w:left="600" w:right="62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Esperto</w:t>
            </w:r>
          </w:p>
          <w:p w:rsidR="00E020D5" w:rsidRDefault="00E020D5" w:rsidP="008E6581">
            <w:pPr>
              <w:pStyle w:val="Normale1"/>
              <w:spacing w:before="4"/>
              <w:ind w:left="600" w:right="620"/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0D5" w:rsidRDefault="00E020D5" w:rsidP="008E6581">
            <w:pPr>
              <w:pStyle w:val="Normale1"/>
              <w:snapToGrid w:val="0"/>
            </w:pPr>
          </w:p>
        </w:tc>
      </w:tr>
      <w:tr w:rsidR="00E020D5" w:rsidTr="008E6581">
        <w:trPr>
          <w:trHeight w:val="720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</w:tcPr>
          <w:p w:rsidR="00E020D5" w:rsidRDefault="00E020D5" w:rsidP="008E6581">
            <w:pPr>
              <w:pStyle w:val="Normale1"/>
              <w:snapToGrid w:val="0"/>
              <w:spacing w:before="120"/>
              <w:ind w:right="62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20D5" w:rsidRDefault="00E020D5" w:rsidP="008E6581">
            <w:pPr>
              <w:pStyle w:val="Normale1"/>
              <w:spacing w:before="120"/>
              <w:ind w:left="600" w:right="220"/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Titoli</w:t>
            </w: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valutabili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20D5" w:rsidRDefault="00E020D5" w:rsidP="008E6581">
            <w:pPr>
              <w:pStyle w:val="Normale1"/>
              <w:spacing w:before="120"/>
              <w:ind w:left="-108" w:right="620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18"/>
                <w:szCs w:val="18"/>
              </w:rPr>
              <w:t>Condizionee</w:t>
            </w:r>
            <w:proofErr w:type="spellEnd"/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punteggi titolo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20D5" w:rsidRDefault="00E020D5" w:rsidP="008E6581">
            <w:pPr>
              <w:pStyle w:val="Normale1"/>
              <w:spacing w:before="120"/>
              <w:ind w:left="100" w:right="-40"/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Punteggio  massimo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20D5" w:rsidRDefault="00E020D5" w:rsidP="008E6581">
            <w:pPr>
              <w:pStyle w:val="Normale1"/>
              <w:spacing w:before="4"/>
              <w:ind w:left="-108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Auto dichiarato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20D5" w:rsidRDefault="00E020D5" w:rsidP="008E6581">
            <w:pPr>
              <w:pStyle w:val="Normale1"/>
              <w:spacing w:before="4"/>
              <w:ind w:left="200" w:right="22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Uff.</w:t>
            </w:r>
          </w:p>
        </w:tc>
      </w:tr>
      <w:tr w:rsidR="00E020D5" w:rsidTr="008E6581">
        <w:trPr>
          <w:trHeight w:val="700"/>
        </w:trPr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  <w:vAlign w:val="center"/>
          </w:tcPr>
          <w:p w:rsidR="00E020D5" w:rsidRDefault="00E020D5" w:rsidP="008E6581">
            <w:pPr>
              <w:pStyle w:val="Normale1"/>
              <w:spacing w:before="4"/>
              <w:ind w:left="120" w:right="62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Titoli culturali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0D5" w:rsidRDefault="00E020D5" w:rsidP="008E6581">
            <w:pPr>
              <w:pStyle w:val="Normale1"/>
              <w:spacing w:before="4"/>
              <w:ind w:left="120" w:right="62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Diploma/Laurea coerente con area di intervento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0D5" w:rsidRDefault="00E020D5" w:rsidP="008E6581">
            <w:pPr>
              <w:pStyle w:val="Normale1"/>
              <w:spacing w:before="120"/>
              <w:ind w:left="120" w:right="6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Condizione di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br/>
              <w:t xml:space="preserve">  ammissibilità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0D5" w:rsidRDefault="00E020D5" w:rsidP="008E6581">
            <w:pPr>
              <w:pStyle w:val="Normale1"/>
              <w:ind w:left="120" w:right="6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0D5" w:rsidRDefault="00E020D5" w:rsidP="008E6581">
            <w:pPr>
              <w:pStyle w:val="Normale1"/>
              <w:spacing w:before="4"/>
              <w:ind w:left="120" w:right="22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0D5" w:rsidRDefault="00E020D5" w:rsidP="008E6581">
            <w:pPr>
              <w:pStyle w:val="Normale1"/>
              <w:spacing w:line="276" w:lineRule="auto"/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</w:tc>
      </w:tr>
      <w:tr w:rsidR="00E020D5" w:rsidTr="008E6581">
        <w:trPr>
          <w:trHeight w:val="520"/>
        </w:trPr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  <w:vAlign w:val="center"/>
          </w:tcPr>
          <w:p w:rsidR="00E020D5" w:rsidRDefault="00E020D5" w:rsidP="008E6581">
            <w:pPr>
              <w:pStyle w:val="Normale1"/>
              <w:snapToGrid w:val="0"/>
              <w:spacing w:line="276" w:lineRule="auto"/>
              <w:ind w:left="113" w:right="113"/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0D5" w:rsidRDefault="00E020D5" w:rsidP="008E6581">
            <w:pPr>
              <w:pStyle w:val="Normale1"/>
              <w:spacing w:before="4"/>
              <w:ind w:left="120" w:right="62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Diplomi/ Lauree / Dottorato di ricerca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0D5" w:rsidRDefault="00E020D5" w:rsidP="008E6581">
            <w:pPr>
              <w:pStyle w:val="Normale1"/>
              <w:spacing w:before="4"/>
              <w:ind w:left="120" w:right="22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Per titolo 2 punti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0D5" w:rsidRDefault="00E020D5" w:rsidP="008E6581">
            <w:pPr>
              <w:pStyle w:val="Normale1"/>
              <w:spacing w:line="276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  <w:p w:rsidR="00E020D5" w:rsidRDefault="00E020D5" w:rsidP="008E6581">
            <w:pPr>
              <w:pStyle w:val="Normale1"/>
              <w:ind w:left="140" w:right="6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Max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4 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0D5" w:rsidRDefault="00E020D5" w:rsidP="008E6581">
            <w:pPr>
              <w:pStyle w:val="Normale1"/>
              <w:spacing w:before="4"/>
              <w:ind w:left="120" w:right="22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0D5" w:rsidRDefault="00E020D5" w:rsidP="008E6581">
            <w:pPr>
              <w:pStyle w:val="Normale1"/>
              <w:spacing w:line="276" w:lineRule="auto"/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</w:tc>
      </w:tr>
      <w:tr w:rsidR="00E020D5" w:rsidTr="008E6581">
        <w:trPr>
          <w:trHeight w:val="1180"/>
        </w:trPr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  <w:vAlign w:val="center"/>
          </w:tcPr>
          <w:p w:rsidR="00E020D5" w:rsidRDefault="00E020D5" w:rsidP="008E6581">
            <w:pPr>
              <w:pStyle w:val="Normale1"/>
              <w:snapToGrid w:val="0"/>
              <w:spacing w:line="276" w:lineRule="auto"/>
              <w:ind w:left="113" w:right="113"/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0D5" w:rsidRDefault="00E020D5" w:rsidP="008E6581">
            <w:pPr>
              <w:pStyle w:val="Normale1"/>
              <w:spacing w:before="4"/>
              <w:ind w:left="120" w:right="62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Master I livello, Specializzazione e  Corsi di Perfezionamento, annuale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0D5" w:rsidRDefault="00E020D5" w:rsidP="008E6581">
            <w:pPr>
              <w:pStyle w:val="Normale1"/>
              <w:spacing w:before="4"/>
              <w:ind w:left="140" w:right="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 punto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0D5" w:rsidRDefault="00E020D5" w:rsidP="008E6581">
            <w:pPr>
              <w:pStyle w:val="Normale1"/>
              <w:spacing w:before="4"/>
              <w:ind w:left="140" w:right="6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Max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4 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0D5" w:rsidRDefault="00E020D5" w:rsidP="008E6581">
            <w:pPr>
              <w:pStyle w:val="Normale1"/>
              <w:spacing w:before="4"/>
              <w:ind w:left="120" w:right="22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0D5" w:rsidRDefault="00E020D5" w:rsidP="008E6581">
            <w:pPr>
              <w:pStyle w:val="Normale1"/>
              <w:spacing w:line="276" w:lineRule="auto"/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</w:tc>
      </w:tr>
      <w:tr w:rsidR="00E020D5" w:rsidRPr="00FA5AED" w:rsidTr="008E6581">
        <w:trPr>
          <w:trHeight w:val="1360"/>
        </w:trPr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  <w:vAlign w:val="center"/>
          </w:tcPr>
          <w:p w:rsidR="00E020D5" w:rsidRDefault="00E020D5" w:rsidP="008E6581">
            <w:pPr>
              <w:pStyle w:val="Normale1"/>
              <w:snapToGrid w:val="0"/>
              <w:spacing w:line="276" w:lineRule="auto"/>
              <w:ind w:left="113" w:right="113"/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0D5" w:rsidRDefault="00E020D5" w:rsidP="008E6581">
            <w:pPr>
              <w:pStyle w:val="Normale1"/>
              <w:spacing w:before="4"/>
              <w:ind w:left="120" w:right="22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Master II livello, Specializzazione e  Corsi di Perfezionamento pluriennale a) coerenti con progetto o ricadenti in area didattica; b) non pertinenti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0D5" w:rsidRDefault="00E020D5" w:rsidP="008E6581">
            <w:pPr>
              <w:pStyle w:val="Normale1"/>
              <w:spacing w:before="120"/>
              <w:ind w:left="140" w:right="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a) 2 p</w:t>
            </w:r>
          </w:p>
          <w:p w:rsidR="00E020D5" w:rsidRDefault="00E020D5" w:rsidP="008E6581">
            <w:pPr>
              <w:pStyle w:val="Normale1"/>
              <w:spacing w:before="120"/>
              <w:ind w:left="140" w:right="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</w:p>
          <w:p w:rsidR="00E020D5" w:rsidRDefault="00E020D5" w:rsidP="008E6581">
            <w:pPr>
              <w:pStyle w:val="Normale1"/>
              <w:spacing w:before="120"/>
              <w:ind w:left="140" w:right="60"/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b) 1 p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0D5" w:rsidRDefault="00E020D5" w:rsidP="008E6581">
            <w:pPr>
              <w:pStyle w:val="Normale1"/>
              <w:spacing w:before="120"/>
              <w:ind w:left="140" w:right="60"/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  <w:t>A ) Max 6 p</w:t>
            </w:r>
          </w:p>
          <w:p w:rsidR="00E020D5" w:rsidRDefault="00E020D5" w:rsidP="008E6581">
            <w:pPr>
              <w:pStyle w:val="Normale1"/>
              <w:spacing w:before="120"/>
              <w:ind w:left="140" w:right="60"/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  <w:t xml:space="preserve"> </w:t>
            </w:r>
          </w:p>
          <w:p w:rsidR="00E020D5" w:rsidRDefault="00E020D5" w:rsidP="008E6581">
            <w:pPr>
              <w:pStyle w:val="Normale1"/>
              <w:spacing w:before="120"/>
              <w:ind w:left="140" w:right="60"/>
              <w:rPr>
                <w:rFonts w:ascii="Cambria" w:eastAsia="Cambria" w:hAnsi="Cambria" w:cs="Cambria"/>
                <w:b/>
                <w:sz w:val="16"/>
                <w:szCs w:val="16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  <w:lang w:val="en-US"/>
              </w:rPr>
              <w:t>b) Max 3 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0D5" w:rsidRDefault="00E020D5" w:rsidP="008E6581">
            <w:pPr>
              <w:pStyle w:val="Normale1"/>
              <w:spacing w:before="4"/>
              <w:ind w:left="120" w:right="220"/>
              <w:rPr>
                <w:rFonts w:ascii="Cambria" w:eastAsia="Cambria" w:hAnsi="Cambria" w:cs="Cambria"/>
                <w:b/>
                <w:sz w:val="16"/>
                <w:szCs w:val="16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0D5" w:rsidRPr="00855C34" w:rsidRDefault="00E020D5" w:rsidP="008E6581">
            <w:pPr>
              <w:pStyle w:val="Normale1"/>
              <w:spacing w:line="276" w:lineRule="auto"/>
              <w:rPr>
                <w:lang w:val="en-US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  <w:lang w:val="en-US"/>
              </w:rPr>
              <w:t xml:space="preserve"> </w:t>
            </w:r>
          </w:p>
        </w:tc>
      </w:tr>
      <w:tr w:rsidR="00E020D5" w:rsidTr="008E6581">
        <w:trPr>
          <w:trHeight w:val="720"/>
        </w:trPr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  <w:vAlign w:val="center"/>
          </w:tcPr>
          <w:p w:rsidR="00E020D5" w:rsidRDefault="00E020D5" w:rsidP="008E6581">
            <w:pPr>
              <w:pStyle w:val="Normale1"/>
              <w:snapToGrid w:val="0"/>
              <w:spacing w:line="276" w:lineRule="auto"/>
              <w:ind w:left="113" w:right="113"/>
              <w:jc w:val="center"/>
              <w:rPr>
                <w:rFonts w:ascii="Cambria" w:eastAsia="Cambria" w:hAnsi="Cambria" w:cs="Cambria"/>
                <w:b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0D5" w:rsidRDefault="00E020D5" w:rsidP="008E6581">
            <w:pPr>
              <w:pStyle w:val="Normale1"/>
              <w:spacing w:before="4"/>
              <w:ind w:left="120" w:right="62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Aggiornamento e formazione  coerente con progetto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0D5" w:rsidRDefault="00E020D5" w:rsidP="008E6581">
            <w:pPr>
              <w:pStyle w:val="Normale1"/>
              <w:spacing w:before="4"/>
              <w:ind w:left="140" w:right="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0,5 per ogni corso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br/>
              <w:t xml:space="preserve">  di 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min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20 h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0D5" w:rsidRDefault="00E020D5" w:rsidP="008E6581">
            <w:pPr>
              <w:pStyle w:val="Normale1"/>
              <w:spacing w:before="4"/>
              <w:ind w:left="140" w:right="6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Max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3 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0D5" w:rsidRDefault="00E020D5" w:rsidP="008E6581">
            <w:pPr>
              <w:pStyle w:val="Normale1"/>
              <w:spacing w:before="4"/>
              <w:ind w:left="120" w:right="22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0D5" w:rsidRDefault="00E020D5" w:rsidP="008E6581">
            <w:pPr>
              <w:pStyle w:val="Normale1"/>
              <w:spacing w:line="276" w:lineRule="auto"/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</w:tc>
      </w:tr>
      <w:tr w:rsidR="00E020D5" w:rsidTr="008E6581">
        <w:trPr>
          <w:trHeight w:val="1180"/>
        </w:trPr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  <w:vAlign w:val="center"/>
          </w:tcPr>
          <w:p w:rsidR="00E020D5" w:rsidRDefault="00E020D5" w:rsidP="008E6581">
            <w:pPr>
              <w:pStyle w:val="Normale1"/>
              <w:spacing w:before="4"/>
              <w:ind w:left="120" w:right="62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Certificazioni competenze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0D5" w:rsidRDefault="00E020D5" w:rsidP="008E6581">
            <w:pPr>
              <w:pStyle w:val="Normale1"/>
              <w:spacing w:before="4"/>
              <w:ind w:left="120" w:right="62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livelli lingua  coerente con il progetto</w:t>
            </w:r>
          </w:p>
          <w:p w:rsidR="00E020D5" w:rsidRDefault="00E020D5" w:rsidP="008E6581">
            <w:pPr>
              <w:pStyle w:val="Normale1"/>
              <w:spacing w:before="4"/>
              <w:ind w:left="120" w:right="62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A2, B1, B2, C1, C2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0D5" w:rsidRDefault="00E020D5" w:rsidP="008E6581">
            <w:pPr>
              <w:pStyle w:val="Normale1"/>
              <w:spacing w:before="4"/>
              <w:ind w:left="140" w:right="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Livello A2=1 p</w:t>
            </w:r>
          </w:p>
          <w:p w:rsidR="00E020D5" w:rsidRDefault="00E020D5" w:rsidP="008E6581">
            <w:pPr>
              <w:pStyle w:val="Normale1"/>
              <w:spacing w:before="4"/>
              <w:ind w:left="140" w:right="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Livello B1=2 p</w:t>
            </w:r>
          </w:p>
          <w:p w:rsidR="00E020D5" w:rsidRDefault="00E020D5" w:rsidP="008E6581">
            <w:pPr>
              <w:pStyle w:val="Normale1"/>
              <w:spacing w:before="4"/>
              <w:ind w:left="140" w:right="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Livello B2=3 p</w:t>
            </w:r>
          </w:p>
          <w:p w:rsidR="00E020D5" w:rsidRDefault="00E020D5" w:rsidP="008E6581">
            <w:pPr>
              <w:pStyle w:val="Normale1"/>
              <w:spacing w:before="4"/>
              <w:ind w:left="140" w:right="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Livello C1=4 p</w:t>
            </w:r>
          </w:p>
          <w:p w:rsidR="00E020D5" w:rsidRDefault="00E020D5" w:rsidP="008E6581">
            <w:pPr>
              <w:pStyle w:val="Normale1"/>
              <w:spacing w:before="4"/>
              <w:ind w:left="140" w:right="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Livello C2=5 p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0D5" w:rsidRDefault="00E020D5" w:rsidP="008E6581">
            <w:pPr>
              <w:pStyle w:val="Normale1"/>
              <w:spacing w:before="4"/>
              <w:ind w:left="140" w:right="6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Max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5 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0D5" w:rsidRDefault="00E020D5" w:rsidP="008E6581">
            <w:pPr>
              <w:pStyle w:val="Normale1"/>
              <w:spacing w:before="4"/>
              <w:ind w:left="120" w:right="22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0D5" w:rsidRDefault="00E020D5" w:rsidP="008E6581">
            <w:pPr>
              <w:pStyle w:val="Normale1"/>
              <w:spacing w:line="276" w:lineRule="auto"/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</w:tc>
      </w:tr>
      <w:tr w:rsidR="00E020D5" w:rsidTr="008E6581">
        <w:trPr>
          <w:trHeight w:val="980"/>
        </w:trPr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  <w:vAlign w:val="center"/>
          </w:tcPr>
          <w:p w:rsidR="00E020D5" w:rsidRDefault="00E020D5" w:rsidP="008E6581">
            <w:pPr>
              <w:pStyle w:val="Normale1"/>
              <w:snapToGrid w:val="0"/>
              <w:spacing w:line="276" w:lineRule="auto"/>
              <w:ind w:left="113" w:right="113"/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0D5" w:rsidRDefault="00E020D5" w:rsidP="008E6581">
            <w:pPr>
              <w:pStyle w:val="Normale1"/>
              <w:spacing w:before="4"/>
              <w:ind w:left="120" w:right="62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Certificazioni informatiche </w:t>
            </w:r>
          </w:p>
          <w:p w:rsidR="00E020D5" w:rsidRDefault="00E020D5" w:rsidP="008E6581">
            <w:pPr>
              <w:pStyle w:val="Normale1"/>
              <w:spacing w:before="4"/>
              <w:ind w:left="120" w:right="22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0D5" w:rsidRDefault="00E020D5" w:rsidP="008E6581">
            <w:pPr>
              <w:pStyle w:val="Normale1"/>
              <w:spacing w:before="4"/>
              <w:ind w:left="120" w:right="62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base  = 1 p</w:t>
            </w:r>
          </w:p>
          <w:p w:rsidR="00E020D5" w:rsidRDefault="00E020D5" w:rsidP="008E6581">
            <w:pPr>
              <w:pStyle w:val="Normale1"/>
              <w:spacing w:before="4"/>
              <w:ind w:left="120" w:right="-2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avanzato = 2 p</w:t>
            </w:r>
          </w:p>
          <w:p w:rsidR="00E020D5" w:rsidRDefault="00E020D5" w:rsidP="008E6581">
            <w:pPr>
              <w:pStyle w:val="Normale1"/>
              <w:spacing w:before="4"/>
              <w:ind w:left="120" w:right="620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0D5" w:rsidRDefault="00E020D5" w:rsidP="008E6581">
            <w:pPr>
              <w:pStyle w:val="Normale1"/>
              <w:spacing w:before="4"/>
              <w:ind w:left="120" w:right="9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Max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 2 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0D5" w:rsidRDefault="00E020D5" w:rsidP="008E6581">
            <w:pPr>
              <w:pStyle w:val="Normale1"/>
              <w:spacing w:before="4"/>
              <w:ind w:left="120" w:right="22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0D5" w:rsidRDefault="00E020D5" w:rsidP="008E6581">
            <w:pPr>
              <w:pStyle w:val="Normale1"/>
              <w:spacing w:line="276" w:lineRule="auto"/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</w:tc>
      </w:tr>
      <w:tr w:rsidR="00E020D5" w:rsidTr="008E6581">
        <w:trPr>
          <w:trHeight w:val="980"/>
        </w:trPr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  <w:vAlign w:val="center"/>
          </w:tcPr>
          <w:p w:rsidR="00E020D5" w:rsidRDefault="00E020D5" w:rsidP="008E6581">
            <w:pPr>
              <w:pStyle w:val="Normale1"/>
              <w:spacing w:before="4"/>
              <w:ind w:left="120" w:right="62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Titoli </w:t>
            </w: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professionali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0D5" w:rsidRDefault="00E020D5" w:rsidP="008E6581">
            <w:pPr>
              <w:pStyle w:val="Normale1"/>
              <w:spacing w:before="4"/>
              <w:ind w:left="120" w:right="9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Attività di progettazione, Coordinamento gruppi di lavoro, Attività di ricerca/azione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0D5" w:rsidRDefault="00E020D5" w:rsidP="008E6581">
            <w:pPr>
              <w:pStyle w:val="Normale1"/>
              <w:spacing w:before="4"/>
              <w:ind w:left="-108" w:right="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Per anno solare </w:t>
            </w:r>
          </w:p>
          <w:p w:rsidR="00E020D5" w:rsidRDefault="00E020D5" w:rsidP="008E6581">
            <w:pPr>
              <w:pStyle w:val="Normale1"/>
              <w:spacing w:before="4"/>
              <w:ind w:left="-108" w:right="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( a prescindere dal numero di attività) punti 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0D5" w:rsidRDefault="00E020D5" w:rsidP="008E6581">
            <w:pPr>
              <w:pStyle w:val="Normale1"/>
              <w:spacing w:before="4"/>
              <w:ind w:left="140" w:right="6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Max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 8 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0D5" w:rsidRDefault="00E020D5" w:rsidP="008E6581">
            <w:pPr>
              <w:pStyle w:val="Normale1"/>
              <w:spacing w:before="4"/>
              <w:ind w:left="120" w:right="22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0D5" w:rsidRDefault="00E020D5" w:rsidP="008E6581">
            <w:pPr>
              <w:pStyle w:val="Normale1"/>
              <w:spacing w:line="276" w:lineRule="auto"/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</w:tc>
      </w:tr>
      <w:tr w:rsidR="00E020D5" w:rsidTr="008E6581">
        <w:trPr>
          <w:trHeight w:val="560"/>
        </w:trPr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  <w:vAlign w:val="center"/>
          </w:tcPr>
          <w:p w:rsidR="00E020D5" w:rsidRDefault="00E020D5" w:rsidP="008E6581">
            <w:pPr>
              <w:pStyle w:val="Normale1"/>
              <w:snapToGrid w:val="0"/>
              <w:spacing w:line="276" w:lineRule="auto"/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0D5" w:rsidRDefault="00E020D5" w:rsidP="008E6581">
            <w:pPr>
              <w:pStyle w:val="Normale1"/>
              <w:spacing w:before="4"/>
              <w:ind w:left="120" w:right="9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Attività di tutoring, docenza in attività extracurriculari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0D5" w:rsidRDefault="00E020D5" w:rsidP="008E6581">
            <w:pPr>
              <w:pStyle w:val="Normale1"/>
              <w:spacing w:before="120"/>
              <w:ind w:left="-108" w:right="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Punti 1 per attività/docenza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0D5" w:rsidRDefault="00E020D5" w:rsidP="008E6581">
            <w:pPr>
              <w:pStyle w:val="Normale1"/>
              <w:spacing w:before="120"/>
              <w:ind w:left="140" w:right="6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Max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 8 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0D5" w:rsidRDefault="00E020D5" w:rsidP="008E6581">
            <w:pPr>
              <w:pStyle w:val="Normale1"/>
              <w:spacing w:before="4"/>
              <w:ind w:left="120" w:right="22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0D5" w:rsidRDefault="00E020D5" w:rsidP="008E6581">
            <w:pPr>
              <w:pStyle w:val="Normale1"/>
              <w:spacing w:line="276" w:lineRule="auto"/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</w:tc>
      </w:tr>
      <w:tr w:rsidR="00E020D5" w:rsidTr="008E6581">
        <w:trPr>
          <w:trHeight w:val="520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</w:tcPr>
          <w:p w:rsidR="00E020D5" w:rsidRDefault="00E020D5" w:rsidP="008E6581">
            <w:pPr>
              <w:pStyle w:val="Normale1"/>
              <w:spacing w:before="4"/>
              <w:ind w:left="120" w:right="62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0D5" w:rsidRDefault="00E020D5" w:rsidP="008E6581">
            <w:pPr>
              <w:pStyle w:val="Normale1"/>
              <w:spacing w:before="4"/>
              <w:ind w:left="120" w:right="62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0D5" w:rsidRDefault="00E020D5" w:rsidP="008E6581">
            <w:pPr>
              <w:pStyle w:val="Normale1"/>
              <w:spacing w:before="120"/>
              <w:ind w:left="140" w:right="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Tot. punti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0D5" w:rsidRDefault="00E020D5" w:rsidP="008E6581">
            <w:pPr>
              <w:pStyle w:val="Normale1"/>
              <w:spacing w:before="120"/>
              <w:ind w:left="140" w:right="6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0D5" w:rsidRDefault="00E020D5" w:rsidP="008E6581">
            <w:pPr>
              <w:pStyle w:val="Normale1"/>
              <w:spacing w:before="4"/>
              <w:ind w:left="120" w:right="220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20D5" w:rsidRDefault="00E020D5" w:rsidP="008E6581">
            <w:pPr>
              <w:pStyle w:val="Normale1"/>
              <w:spacing w:line="276" w:lineRule="auto"/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</w:tc>
      </w:tr>
    </w:tbl>
    <w:p w:rsidR="00E020D5" w:rsidRDefault="00E020D5" w:rsidP="00E020D5">
      <w:pPr>
        <w:pStyle w:val="Normale1"/>
        <w:spacing w:before="4"/>
        <w:ind w:left="120" w:right="220"/>
        <w:rPr>
          <w:rFonts w:ascii="Cambria" w:eastAsia="Cambria" w:hAnsi="Cambria" w:cs="Cambria"/>
          <w:b/>
          <w:sz w:val="16"/>
          <w:szCs w:val="16"/>
        </w:rPr>
      </w:pPr>
    </w:p>
    <w:p w:rsidR="00E020D5" w:rsidRDefault="00E020D5" w:rsidP="00E020D5">
      <w:pPr>
        <w:pStyle w:val="Normale1"/>
        <w:ind w:left="595" w:right="609"/>
        <w:rPr>
          <w:rFonts w:ascii="Cambria" w:eastAsia="Cambria" w:hAnsi="Cambria" w:cs="Cambria"/>
          <w:sz w:val="17"/>
          <w:szCs w:val="17"/>
        </w:rPr>
      </w:pPr>
      <w:r>
        <w:rPr>
          <w:rFonts w:ascii="Cambria" w:eastAsia="Cambria" w:hAnsi="Cambria" w:cs="Cambria"/>
          <w:sz w:val="20"/>
          <w:szCs w:val="20"/>
        </w:rPr>
        <w:t>allega la seguente documentazione relativa ai titoli e alle esperienze dichiarati:</w:t>
      </w:r>
    </w:p>
    <w:p w:rsidR="00E020D5" w:rsidRDefault="00E020D5" w:rsidP="00E020D5">
      <w:pPr>
        <w:pStyle w:val="Normale1"/>
        <w:spacing w:before="9"/>
        <w:ind w:left="595" w:right="609"/>
        <w:rPr>
          <w:rFonts w:ascii="Cambria" w:eastAsia="Cambria" w:hAnsi="Cambria" w:cs="Cambria"/>
          <w:sz w:val="17"/>
          <w:szCs w:val="17"/>
        </w:rPr>
      </w:pPr>
    </w:p>
    <w:p w:rsidR="00E020D5" w:rsidRDefault="00E020D5" w:rsidP="00E020D5">
      <w:pPr>
        <w:pStyle w:val="Normale1"/>
        <w:spacing w:before="9"/>
        <w:ind w:left="595" w:right="60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17"/>
          <w:szCs w:val="17"/>
        </w:rPr>
        <w:t>__________________________________________________________________________________________________________________________________________</w:t>
      </w: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1003300</wp:posOffset>
            </wp:positionH>
            <wp:positionV relativeFrom="paragraph">
              <wp:posOffset>228600</wp:posOffset>
            </wp:positionV>
            <wp:extent cx="6068060" cy="13970"/>
            <wp:effectExtent l="0" t="0" r="8890" b="508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060" cy="13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1003300</wp:posOffset>
            </wp:positionH>
            <wp:positionV relativeFrom="paragraph">
              <wp:posOffset>139700</wp:posOffset>
            </wp:positionV>
            <wp:extent cx="6068060" cy="13970"/>
            <wp:effectExtent l="0" t="0" r="8890" b="508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060" cy="13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0D5" w:rsidRDefault="00E020D5" w:rsidP="00E020D5">
      <w:pPr>
        <w:pStyle w:val="Normale1"/>
        <w:spacing w:before="90"/>
        <w:ind w:left="595" w:right="609"/>
        <w:sectPr w:rsidR="00E020D5">
          <w:type w:val="continuous"/>
          <w:pgSz w:w="11906" w:h="16838"/>
          <w:pgMar w:top="1040" w:right="855" w:bottom="777" w:left="1140" w:header="360" w:footer="720" w:gutter="0"/>
          <w:cols w:space="720"/>
          <w:docGrid w:linePitch="600" w:charSpace="36864"/>
        </w:sectPr>
      </w:pP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z w:val="24"/>
          <w:szCs w:val="24"/>
          <w:u w:val="single"/>
        </w:rPr>
        <w:t xml:space="preserve">                </w:t>
      </w:r>
      <w:r>
        <w:rPr>
          <w:rFonts w:ascii="Cambria" w:eastAsia="Cambria" w:hAnsi="Cambria" w:cs="Cambria"/>
          <w:sz w:val="24"/>
          <w:szCs w:val="24"/>
        </w:rPr>
        <w:t xml:space="preserve">                                                                Firma </w:t>
      </w:r>
      <w:r>
        <w:rPr>
          <w:rFonts w:ascii="Cambria" w:eastAsia="Cambria" w:hAnsi="Cambria" w:cs="Cambria"/>
          <w:sz w:val="24"/>
          <w:szCs w:val="24"/>
          <w:u w:val="single"/>
        </w:rPr>
        <w:t xml:space="preserve"> _____________________</w:t>
      </w:r>
    </w:p>
    <w:p w:rsidR="00E020D5" w:rsidRDefault="00E020D5" w:rsidP="00E020D5">
      <w:pPr>
        <w:pStyle w:val="Normale1"/>
      </w:pPr>
    </w:p>
    <w:p w:rsidR="00C32F06" w:rsidRDefault="00C32F06"/>
    <w:sectPr w:rsidR="00C32F06">
      <w:type w:val="continuous"/>
      <w:pgSz w:w="11906" w:h="16838"/>
      <w:pgMar w:top="1040" w:right="855" w:bottom="777" w:left="1140" w:header="36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❏"/>
      <w:lvlJc w:val="left"/>
      <w:pPr>
        <w:tabs>
          <w:tab w:val="num" w:pos="0"/>
        </w:tabs>
        <w:ind w:left="889" w:hanging="361"/>
      </w:pPr>
      <w:rPr>
        <w:rFonts w:ascii="OpenSymbol" w:hAnsi="OpenSymbol" w:cs="Wingdings"/>
        <w:u w:val="none"/>
      </w:rPr>
    </w:lvl>
    <w:lvl w:ilvl="1">
      <w:start w:val="1"/>
      <w:numFmt w:val="bullet"/>
      <w:lvlText w:val="l"/>
      <w:lvlJc w:val="left"/>
      <w:pPr>
        <w:tabs>
          <w:tab w:val="num" w:pos="0"/>
        </w:tabs>
        <w:ind w:left="1876" w:hanging="361"/>
      </w:pPr>
      <w:rPr>
        <w:rFonts w:ascii="Wingdings" w:hAnsi="Wingdings" w:cs="Wingdings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2873" w:hanging="361"/>
      </w:pPr>
      <w:rPr>
        <w:rFonts w:ascii="Wingdings" w:hAnsi="Wingdings" w:cs="Wingdings"/>
      </w:rPr>
    </w:lvl>
    <w:lvl w:ilvl="3">
      <w:start w:val="1"/>
      <w:numFmt w:val="bullet"/>
      <w:lvlText w:val="l"/>
      <w:lvlJc w:val="left"/>
      <w:pPr>
        <w:tabs>
          <w:tab w:val="num" w:pos="0"/>
        </w:tabs>
        <w:ind w:left="3869" w:hanging="361"/>
      </w:pPr>
      <w:rPr>
        <w:rFonts w:ascii="Wingdings" w:hAnsi="Wingdings" w:cs="Wingdings"/>
      </w:rPr>
    </w:lvl>
    <w:lvl w:ilvl="4">
      <w:start w:val="1"/>
      <w:numFmt w:val="bullet"/>
      <w:lvlText w:val="l"/>
      <w:lvlJc w:val="left"/>
      <w:pPr>
        <w:tabs>
          <w:tab w:val="num" w:pos="0"/>
        </w:tabs>
        <w:ind w:left="4866" w:hanging="361"/>
      </w:pPr>
      <w:rPr>
        <w:rFonts w:ascii="Wingdings" w:hAnsi="Wingdings" w:cs="Wingdings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5863" w:hanging="361"/>
      </w:pPr>
      <w:rPr>
        <w:rFonts w:ascii="Wingdings" w:hAnsi="Wingdings" w:cs="Wingdings"/>
      </w:rPr>
    </w:lvl>
    <w:lvl w:ilvl="6">
      <w:start w:val="1"/>
      <w:numFmt w:val="bullet"/>
      <w:lvlText w:val="l"/>
      <w:lvlJc w:val="left"/>
      <w:pPr>
        <w:tabs>
          <w:tab w:val="num" w:pos="0"/>
        </w:tabs>
        <w:ind w:left="6859" w:hanging="361"/>
      </w:pPr>
      <w:rPr>
        <w:rFonts w:ascii="Wingdings" w:hAnsi="Wingdings" w:cs="Wingdings"/>
      </w:rPr>
    </w:lvl>
    <w:lvl w:ilvl="7">
      <w:start w:val="1"/>
      <w:numFmt w:val="bullet"/>
      <w:lvlText w:val="l"/>
      <w:lvlJc w:val="left"/>
      <w:pPr>
        <w:tabs>
          <w:tab w:val="num" w:pos="0"/>
        </w:tabs>
        <w:ind w:left="7856" w:hanging="361"/>
      </w:pPr>
      <w:rPr>
        <w:rFonts w:ascii="Wingdings" w:hAnsi="Wingdings" w:cs="Wingdings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8853" w:hanging="361"/>
      </w:pPr>
      <w:rPr>
        <w:rFonts w:ascii="Wingdings" w:hAnsi="Wingdings" w:cs="Wingdings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Wingdings"/>
        <w:u w:val="none"/>
      </w:r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OpenSymbol"/>
        <w:color w:val="303030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D5"/>
    <w:rsid w:val="0076690C"/>
    <w:rsid w:val="00C32F06"/>
    <w:rsid w:val="00E020D5"/>
    <w:rsid w:val="00FA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20D5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E020D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E020D5"/>
    <w:rPr>
      <w:rFonts w:ascii="Times New Roman" w:eastAsia="Times New Roman" w:hAnsi="Times New Roman" w:cs="Times New Roman"/>
      <w:lang w:eastAsia="ar-SA"/>
    </w:rPr>
  </w:style>
  <w:style w:type="paragraph" w:customStyle="1" w:styleId="Normale1">
    <w:name w:val="Normale1"/>
    <w:rsid w:val="00E020D5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20D5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E020D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E020D5"/>
    <w:rPr>
      <w:rFonts w:ascii="Times New Roman" w:eastAsia="Times New Roman" w:hAnsi="Times New Roman" w:cs="Times New Roman"/>
      <w:lang w:eastAsia="ar-SA"/>
    </w:rPr>
  </w:style>
  <w:style w:type="paragraph" w:customStyle="1" w:styleId="Normale1">
    <w:name w:val="Normale1"/>
    <w:rsid w:val="00E020D5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segreteria03</dc:creator>
  <cp:lastModifiedBy>segreteria03</cp:lastModifiedBy>
  <cp:revision>3</cp:revision>
  <dcterms:created xsi:type="dcterms:W3CDTF">2017-12-29T11:29:00Z</dcterms:created>
  <dcterms:modified xsi:type="dcterms:W3CDTF">2017-12-29T11:31:00Z</dcterms:modified>
</cp:coreProperties>
</file>